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go ten widok;* a kiedy podchodził, by przypatrzyć się dokładnie, rozległ się głos Pana:**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Mojżesz zobaczywszy dziwił się widzeniu. (Kiedy podchodził) zaś on, (żeby) oglądnąć, stał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zdziwił ten widok. Lecz kiedy podchodził, by mu się dokładniej przypatrzyć,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ujrzał, zdziwił się na ten widok. A gdy podszedł, aby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ujrzawszy, zadziwił się onemu widzeniu; a gdy przystąpił, aby się temu przypatrzył, stał się do niego głos Pański: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ujźrzawszy, dziwował się widzeniu. A gdy przystępował, aby się przypatrzył, zstał się do niego głos Pański,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[go], Mojżesz podziwiał ten widok, lecz kiedy podszedł bliżej, aby się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ujrzawszy to, dziwił się temu zjawisku; gdy zaś podchodził, aby się dokładnie przypatrzyć, rozległ się głos Pański: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dziwił się temu. Kiedy podchodził, aby się lepiej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się. Podszedł bliżej, aby się dokładnie przyjrzeć i wtedy usłyszał słowa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spojrzawszy dziwił się temu widokowi. A gdy zaczął podchodzić z zamiarem przypatrzenia się, rozległ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zdziwił się kiedy zobaczył to zjawisko, podszedł bliżej, aby się dokładnie przyjrzeć i wtedy usłyszał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przypatrywał się temu zdumiony, a gdy się zbliżał, by to dokładniej zobaczyć,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це, Мойсей дивувався з видіння. Як приступив, щоб подивитися, був голос від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gdy to zobaczył, dziwił się temu widzeniu; a kiedy się zbliżył do niego, by go obejrzeć, pojawił się do niego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Mosze zdumiał się tym widokiem, a gdy się przybliżył, żeby się lepiej przypatrzyć, rozległ się głos Adonai: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Mojżesz zdumiał się tym widokiem. Ale gdy podchodził, aby się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Zaciekawiony tym widokiem, Mojżesz podszedł bliżej i wtedy usłyszał głos Pana: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2024-05-19T16:38:52Z</dcterms:modified>
</cp:coreProperties>
</file>