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7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to zobaczył, zdziwił go ten widok;* a kiedy podchodził, by przypatrzyć się dokładnie, rozległ się głos Pana:**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Mojżesz zobaczywszy dziwił się widzeniu. (Kiedy podchodził) zaś on, (żeby) oglądnąć, stał się głos Pana: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zobaczywszy zdziwił się widzeniu gdy podchodzi zaś on przyjrzeć się stał się głos Pana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2024-05-19T13:44:36Z</dcterms:modified>
</cp:coreProperties>
</file>