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3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Aaronowi uczyń nam bogów którzy poprzedzą nas bowiem Mojżesz ten który wyprowadził nas z ziemi egipskiej nie wiemy co stało się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Uczyń nam bogów, którzy pójdą przed nami, bo nie wiemy, co się stało z tym Mojżeszem, który nas wyprowadził z ziemi egipskiej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 (do) Aarona: «Uczyń nam bogów, którzy będą szli przed nami; bo Mojżesz ten, który wyprowadził nas z ziemi Egiptu, nie wiemy, co stało się jemu».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Aaronowi uczyń nam bogów którzy poprzedzą nas bowiem Mojżesz ten który wyprowadził nas z ziemi egipskiej nie wiemy co stało się jemu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2024-05-16T20:45:57Z</dcterms:modified>
</cp:coreProperties>
</file>