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Najwyższy w ręką uczynionych świątyniach zamieszkuje tak jak prorok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(domach) zbudowanych rękami,* jak mówi prorok:**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Najwyższy w ręką uczynionych* zamieszkuje**, jak prorok mówi: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Najwyższy w ręką uczynionych świątyniach zamieszkuje tak, jak prorok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jednak nie mieszka w budowlach zbudowanych rękami ludzkimi. Prorok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jednak nie mieszka w świątyniach uczynionych ręką,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Najwyższy nie mieszka w kościołach ręką uczynionych, jako prorok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Nawyższy nie mieszka w uczynionych ręką, jako Prorok powiada: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jednak nie mieszka w dziełach rąk ludzkich,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budowlach rękami uczynionych,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dziełach rąk ludzkich,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Najwyższy nie mieszka w budowlach wzniesionych przez człowieka,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Najwyższy nie mieszka w tym, co ręką uczynione. Tak właśnie mówi prorok: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Najwyższy nie mieszka w świątyniach, zbudowanych przez ludzi, co potwierdza prorok;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domach zbudowanych ręką ludzką,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Але Всевишній живе не в рукотворних, як каже пророк: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zamieszkuje w budowlach uczynionych ręką,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Ha'Elion nie mieszka w miejscach ręką uczynionych! Jak powiada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Najwyższy nie mieszka w domach wykonanych rękami. jak to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Najwyższy Bóg nie mieszka jednak w świątyniach wzniesionych przez ludzi. Prorok Izajasz powiedział: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8:27&lt;/x&gt;; &lt;x&gt;140 6:18&lt;/x&gt;;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przybytkach.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"Ale Najwyższy nie zamieszkuje w (przybytkach) ręką uczynionych".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2024-05-14T21:32:24Z</dcterms:modified>
</cp:coreProperties>
</file>