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Mi tron zaś ziemia podnóżek stóp moich jaki dom zbudujecie Mi mówi Pan lub które miejsce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stóp; jaki dom mi zbudujecie – mówi Pan – albo jakie jest miejsce mojego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«Niebo mi tronem, zaś ziemia podnóżkiem nóg mych; jaki dom zbudujecie mi, mówi Pan, lub które miejsce uspokojenia mego?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Mi tron zaś ziemia podnóżek stóp moich jaki dom zbudujecie Mi mówi Pan lub które miejsce odpoczynku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2024-05-14T10:36:59Z</dcterms:modified>
</cp:coreProperties>
</file>