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On osądzi — powiedział Bóg — po czym oni wyjdą i będą Mu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u którego będzie w niewoli, ja będę sądził — powiedział Bóg. A 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naród, któremu służyć będą, ja będę sądził, rzekł Bóg; a potem wynijdą i służyć mi będą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służyć będą, ja sądzić będę, rzeki Pan, a potem wynidą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sądzić będę mówi Pan. Potem wyjdą i będą Mi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naród, któremu jako niewolnicy służyć będą, Ja sądzić będę, powiedział Bóg; a potem wyjdą i mnie służyć będą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będę sądził – powiedział Bóg. 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Ja sam wymierzę karę ludowi, który ich uczyni niewolnikami. Wyjdą stamtąd i będą Mnie czcili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naród, który je uczyni niewolnikiem, będę sądził ja — powiedział Bóg — a potem wyjdą stamtąd i będą mi służyć w tym tutaj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wymierzę karę temu narodowi, u którego będą w niewoli, rzekł Bóg. A potem, gdy wyjdą na wolność, staną się moimi sługami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Ja osądzęʼ - mówi Bóg - ʼi wyjdzie potem, aby Mnie czcić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я, - сказав Бог, - судитиму народ, якому служитимуть - і після цього вийдуть, і послужать мені на цім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będą służyć Ja osądzę, powiedział Bóg. Zaś po tych latach wyjdą oraz będą mi służyć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który ich niewoli - rzekł Bóg - a później odejdą i będą mi oddawać cześć w tym miejscu".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ów naród, któremu będą służyć jako niewolnicy, ja osądzęʼ, rzekł Bóg, ʼi potem wyjdą i będą dla mnie pełnić świętą służbę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„Lecz Ja ukarzę naród, który ich zniewoli”—powiedział Bóg. „I ostatecznie mój lud go opuści, i będzie Mi służyć na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2024-05-22T03:15:51Z</dcterms:modified>
</cp:coreProperties>
</file>