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Patriarchowie, zazdroszcząc Józefowi, sprzedali go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z zawiści sprzedali Józefa do Egiptu. Lecz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patryjarchowie nienawidząc Józefa,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nienawidząc Jozefa, przedali do Egiptu. I był Bóg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sprzedali Józefa do Egiptu, przez zazdrość,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patriarchowie, zazdroszcząc Józefowi, sprzedali go do Egiptu,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zazdrościli Józefowi i sprzedali go do Egiptu. Lecz Bóg go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patriarchowie, zazdroszcząc Józefowi, sprzedali go do Egiptu. Bóg jednak był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Jakuba, zazdrośni o Józefa sprzedali go w niewolę do Egiptu, ale Bóg go nie opuścił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Egiptu, ale Bóg go nie 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патріархи позаздрили Йосипові, продали його до Єгипту. Та Бог був з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patriarchowie kiedy pozazdrościli Józefowi,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byli zazdrośni o Josefa i sprzedali go w niewolę do Egiptu. Ale Adonai był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rodów zaczęli zazdrościć Józefowi i sprzedali go do Egiptu. Ale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 zazdrości sprzedali Józefa w niewolę do Egiptu. Lecz Bóg czuwał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2024-05-21T03:10:04Z</dcterms:modified>
</cp:coreProperties>
</file>