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ewangelię o Królestwie Bożym* i o imieniu Jezusa Chrystusa,** dawali się ochrzcić,*** zarówno mężczyźni, jak i 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uwierzyli Filipowi głoszącemu dobrą nowinę o królestwie Boga i imieniu Jezusa Pomazańca, dawali się zanurzać mężowie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im dobrą nowinę o Królestwie Bożym i o imieniu Jezusa Chrystusa, dawali się ochrzcić,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Filipowi, który głosił o królestwie Bożym i o imieniu Jezusa Chrystusa, chrzcili się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Filipowi, opowiadającemu królestwo Boże i imię Jezusa Chrystusa, chrzcili się mężowie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 opowiadającemu o królestwie Bożym, w imię Jezusa Chrystusa chrzcili się mężowie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uwierzyli Filipowi, który głosił dobrą nowinę o królestwie Bożym oraz o imieniu Jezusa Chrystusa, zarówno mężczyźni, jak i kobiety 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uwierzyli Filipowi, który zwiastował dobrą nowinę o Królestwie Bożym i o imieniu Jezusa Chrystusa, dawali się ochrzcić, zarówno mężczyźni, jak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Dobrą Nowinę o Królestwie Boga oraz o imieniu Jezusa Chrystusa, dali się ochrzcić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uwierzyli Filipowi, który głosił Ewangelię o królestwie Bożym i imieniu Jezusa Chrystusa, zarówno mężczyźni, jak i kobiety 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uwierzyli Filipowi, głoszącemu ewangelię o królestwie Bożym i o imieniu Jezusa Chrystusa, przyjmowali chrzest: mężczyźni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uwierzyli w głoszoną przez Filipa Dobrą Nowinę o Królestwie Bożym i Jezusie Chrystusie, przyjęli chrzest, zarówno mężczyźni,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dobrą nowinę o królestwie Bożym i o imieniu Jezusa Chrystusa, dali się ochrzcić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повірили Пилипові, що благовістив Боже Царство й ім'я Ісуса Христа, то охрестилися і чоловіки, й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mężowie i niewiasty uwierzyli Filipowi głoszącemu Dobrą Nowinę odnośnie Królestwa Boga oraz Imienia Jezusa Chrystusa zostawali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uwierzyli Filipowi, gdy ogłaszał Dobrą Nowinę o Królestwie Bożym i o imieniu Jeszui Mesjasza, zostali zanurzeni, mężczyźni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uwierzyli Filipowi, który oznajmiał dobrą nowinę o królestwie Bożym i o imieniu Jezusa Chrystusa, dawali się ochrzcić,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wielu uwierzyło Filipowi, głoszącemu dobrą nowinę o królestwie Bożym i o Jezusie Chrystusie. W rezultacie tego, wielu mieszkańców—zarówno mężczyzn, jak i kobiet—zostało zanurzonych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16:16&lt;/x&gt;; &lt;x&gt;510 2:38&lt;/x&gt;; &lt;x&gt;510 10:48&lt;/x&gt;; &lt;x&gt;510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2024-05-13T23:11:28Z</dcterms:modified>
</cp:coreProperties>
</file>