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od złości twojej tej i poproś Boga czy zatem zostanie odpuszczony ci zamiar serca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zatem* i (odwróć) od tego twojego zła, i módl się do Pana, czy nie mógłby ci być odpuszczony zamysł twojego serca;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 myślenie* więc od złości twej tej i poproś Pana, czy wtedy odpuszczony będzie ci pomysł serca twego.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od złości twojej tej i poproś Boga czy zatem zostanie odpuszczony ci zamiar serca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N.T. termin techniczny: "nawróć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2024-05-21T03:04:10Z</dcterms:modified>
</cp:coreProperties>
</file>