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w gorzkiej żółci* ** i w więzach niesprawiedliwości.***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bowiem żółci gorzkości* i związaniu niesprawiedliwości widzę cię będącego**".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gorzka żółć, χολὴ πικρία; χολή to żółtawa zieleń, żółć, hl 2, &lt;x&gt;470 27:34&lt;/x&gt;. W G także piołun, zob. &lt;x&gt;50 29:18&lt;/x&gt;;&lt;x&gt;50 32:32&lt;/x&gt;; &lt;x&gt;310 3:15&lt;/x&gt;; &lt;x&gt;220 16:14&lt;/x&gt;. Starożytni uważali żółć za siedlisko nienawiści, pychy, chciwości, zazdrości i obłudy; kolorem żółć przypomina miód, ale ma inny smak (&lt;x&gt;510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29:17&lt;/x&gt;; &lt;x&gt;310 3:15&lt;/x&gt;; 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więzy niesprawiedliwości, σύνδεσμον ἀδικίας; co do σύνδεσμος, zob. &lt;x&gt;560 4:3&lt;/x&gt;, &lt;x&gt;580 3:14&lt;/x&gt; i &lt;x&gt;580 2:19&lt;/x&gt;. Propozycja Szymona jako trucizna i zniewolenie, zob. &lt;x&gt;50 29:17&lt;/x&gt;; &lt;x&gt;650 12:15&lt;/x&gt;.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truciźnie zła.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Poprawnie: "widzę, że ty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2024-05-16T19:34:44Z</dcterms:modified>
</cp:coreProperties>
</file>