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coraz bardziej się umacniał* i niepokoił Żydów mieszkających w Damaszku, dowodząc, że Ten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coraz bardziej nabierał mocy i doprowadzał do zmieszania Judejczyków zamieszkujących w Damaszku, wywodząc, że Ten jest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występował coraz śmielej. Wprawiał w zakłopotanie Żydów mieszkających w Damaszku, bo dowodził,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coraz bardziej się wzmacniał i wprawiał w zakłopotanie Żydów, którzy mieszkali w Damaszku, dowodząc,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tem więcej zmacniał się i zawstydzał Żydy, którzy mieszkali w Damaszku, dowodząc, iż ten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zmacniał się daleko więcej i zawstydzał Żydy, którzy mieszkali w Damaszku, twierdząc, iż ten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występował coraz odważniej i szerzył zamieszanie wśród Żydów mieszkających w Damaszku, dowodząc: Ten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coraz bardziej umacniał się i wprawiał w zakłopotanie Żydów, którzy mieszkali w Damaszku, dowodząc,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występował coraz odważniej i szerzył zamieszanie wśród Żydów mieszkających w Damaszku, dowodząc, że Ten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coraz bardziej się umacniał i wywoływał zamieszanie wśród Żydów mieszkających w Damaszku, dowodząc,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tymczasem rósł w siłę i wprawiał w zakłopotanie Żydów mieszkających w Damaszku, wykazując, że Ten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tymczasem z coraz większym przekonaniem dowodził, że Jezus jest Mesjaszem, czym bardzo drażnił damasceńskich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Szaweł występował coraz odważniej, wywołując zamieszanie wśród Żydów mieszkających w Damaszku, bo dowodził, że (Jezus)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ще більше міцнів, бентежачи юдеїв, які жили в Дамаску, доводячи, що цей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coraz bardziej nabierał mocy i niepokoił Żydów mieszkających w Damaszku, ucząc,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był coraz bardziej pełen mocy i wśród Żydów mieszkających w Dammeseku wywoływał wielkie poruszenie swoim dowodzeniem,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coraz bardziej się umacniał i wprawiał zakłopotanie Żydów, którzy mieszkali w Damaszku, gdyż logicznie udowadniał,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przemawiał z coraz większą mocą i wprawiał w zakłopotanie żydowskich mieszkańców Damaszku, dowodząc,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1:12&lt;/x&gt;; &lt;x&gt;620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9:20&lt;/x&gt;; &lt;x&gt;500 11:27&lt;/x&gt;; &lt;x&gt;510 17:3&lt;/x&gt;; &lt;x&gt;510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2024-05-20T00:06:03Z</dcterms:modified>
</cp:coreProperties>
</file>