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4"/>
        <w:gridCol w:w="5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z nimi wchodzący i wychodzący w Jeruzalem i mówiąc otwarcie w imieniu Pana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przebywał z nimi, wchodząc i wychodząc,* w Jerozolimie, śmiało wypowiadając się w imieniu Pana.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z nimi wchodzącym i wychodzącym w Jeruzalem, mówiąc otwarcie w imieniu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z nimi wchodzący i wychodzący w Jeruzalem i mówiąc otwarcie w imieniu Pana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Saul znalazł się w ich kręgu, poruszał się swobodnie po Jerozolimie i odważnie występował w imieniu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przebywał z nimi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 z nimi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w Jeruzalem, wchodząc i wychodząc, a bezpiecznie sobie poczynając w imię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 przebywał z nimi w Jerozolimie, z siłą przekonania przemawiając w imię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przestawał z nimi, poruszając się swobodnie w Jerozolimie i występując śmiało w imieniu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przebywał z nimi w Jeruzalem i nauczał jawnie w imię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tej chwili przebywał z nimi w Jeruzalem i śmiało przemawiał w imię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przebywał z nimi w Jeruzalem, przemawiając odważnie w imię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tej chwili Saul przebywał wśród nich, swobodnie poruszał się po Jerozolimie i śmiało przemawiał w imieniu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czuł się w Jerozolimie wśród nich swobodnie, nauczał w imię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з ними, входячи й виходячи з Єрусалима, сміливо діючи в ім'я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wśród nich, w Jerozolimie, jako wchodzący sobie i wychodzący.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 więc z nimi i chodził po całym Jeruszalaim, nie przestając przemawiać śmiało w imieniu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Pozostawał więc z nimi, wchodząc i wychodząc z Jerozolimy, i śmiało mówił w imieniu Pana: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Barnabie mógł przebywać z nimi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wchodząc i wychodząc, εἰσπορευόμενος καὶ ἐκπορευόμενος, idiom: Idiom: poruszając się bez skrępowania.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2024-05-14T11:14:17Z</dcterms:modified>
</cp:coreProperties>
</file>