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w niej przebywa, wysłali do niego dwóch mężczyzn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Blisko zaś będąc Lidda* Jafie, uczniowie usłyszawszy, że Piotr jest w niej, wysłali dwóch mężów do niego prosząc: "Nie ociągnij się** przejść aż do nas".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przebywa tak blisko, wysłali do niego dwóch mężczyzn z prośbą: Przyjdź do nas jak najprędzej.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Jafy, gdy uczniowie usłyszeli, że jest tam Piotr, posłali do niego dwóch ludzi, prosząc, aby nie zwlekał z przyjściem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Lidda była blisko Joppy, uczniowie usłyszawszy, że tam jest Piotr, posłali do niego dwóch mężów, prosząc go, aby się nie lenił przyjść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Lidda była blisko Joppy, uczniowie usłyszawszy, że był Piotr w niej, posłali do niego dwu mężów, prosząc: Nie leń się przyść aż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Lidda leżała blisko Jafy; gdy więc uczniowie dowiedzieli się, że jest tam Piotr, wysłali do niego dwóch posłańców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Lydda leży blisko Joppy, uczniowie, usłyszawszy, że tam przebywa Piotr, wysłali do niego dwóch mężów z prośbą: Nie zwlekaj z przyjściem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Lidda leży blisko Joppy, uczniowie, gdy dowiedzieli się, że jest tam Piotr, wysłali do niego dwóch mężczyzn z prośbą: Przyjdź natychmiast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Lidda znajdowała się blisko Jafy. Uczniowie dowiedzieli się, że jest tam Piotr. Wysłali więc dwóch ludzi i prosili: „Przyjdź szybko do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Lidda leży blisko Jafy, więc gdy uczniowie dowiedzieli się, że jest tam Piotr, wysłali do niego dwóch mężczyzn z taką prośbą: „Przyjdź do nas, nie zwlekając”.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Jaffy jest blisko do Liddy, uczniowie na wieść, że przebywa tam Piotr, posłali do niego dwóch ludzi z prośbą, by przyszedł do nich jak najszybciej.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Joppa leżała w pobliżu Lyddy. Gdy uczniowie dowiedzieli się, że przebywa tam Piotr, wysłali do niego dwóch ludzi z prośbą: ʼNie zwlekaj z przyjściem do nasʼ.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Лідда була близько до Йопії, то учні, почувши, що Петро є тут, послали до нього двох мужів, благаючи: Не полінуйся прийти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Lidda była blisko Joppy, więc uczniowie usłyszeli, że jest w niej Piotr i posłali do niego dwóch mężów, prosząc: Nie wahaj się dotrzeć aż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Lyd leży koło Jafo, i talmidim usłyszeli, że jest tam Kefa, posłali więc do niego dwóch ludzi, błagając: "Prosimy, przyjdź do nas niezwłocznie".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była blisko Joppy, uczniowie, usłyszawszy, że Piotr jest w tym mieście, wysłali do niego dwóch mężczyzn, aby go I upraszali: ”Racz bez wahania przyjść aż do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Lidda leży blisko Jaffy, tamtejsi uczniowie dowiedzieli się, że jest tam Piotr, i wysłali do niego dwóch ludzi z prośbą: „Przybądź do nas jak najszybciej”.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Wierniej: "Ponieważ Lidda była blisko".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"Nie zwlekaj".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2024-05-19T20:19:02Z</dcterms:modified>
</cp:coreProperties>
</file>