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a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tymi, którzy się weselą,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cieszącymi,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radującymi, 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z tymi, którzy się cieszą i 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się cieszą,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 тими, що радіють, і плачте з тими, що плачуть.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radującymi się i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i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radują;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doznają radości, a płaczcie ze smutnymi.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2024-05-20T18:56:28Z</dcterms:modified>
</cp:coreProperties>
</file>