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4"/>
        <w:gridCol w:w="4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dniu, gdy sądzi ― Bóg ― ukryte ― ludzi według ― dobrej nowiny mej przez Pomazańca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kiedy osądzi Bóg ukryte ludzi według dobrej nowiny mojej przez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 sąd dokona się) w dniu, gdy według mojej ewangelii* Bóg przez Chrystusa Jezusa osądzi skrytości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dniu, gdy sądzi Bóg ukryte* ludzi według dobrej nowiny mej poprzez Pomazańca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kiedy osądzi Bóg ukryte ludzi według dobrej nowiny mojej przez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[Ten sąd] dokona się w dniu, gdy, zgodnie z głoszoną przeze mnie dobrą nowiną, Bóg przez Chrystusa Jezusa osądzi ukryte sprawy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Bóg przez Jezusa Chrystusa będzie sądził skryte sprawy ludzkie według mojej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dzień, gdy sądzić będzie Bóg skryte rzeczy ludzkie według Ewangielii mojej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dzień, gdy Bóg sądzić będzie tajemnice ludzkie, według Ewanielijej mojej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Okaże się to w dniu, w którym Bóg przez Jezusa Chrystusa sądzić będzie ukryte czyny ludzkie, według mojej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w dniu, kiedy według ewangelii mojej Bóg sądzić będzie ukryte sprawy ludzkie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zostanie to ujawnione w dniu, w którym Bóg przez Jezusa Chrystusa będzie sądził ukryte czyny ludzkie według mojej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Bóg osądzi ukryte czyny ludzi przez Chrystusa Jezusa, według mojej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dniu, w którym Bóg przez Chrystusa Jezusa sądzić będzie ukryte sprawy ludzi, tak jak mówi moja ewangelia.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Ujawni się to w ów dzień, gdy Bóg będzie sądził przez Jezusa Chrystusa to, co ludzie chcieliby ukryć; oto treść Dobrej Nowiny, którą wam głoszę.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owym Bóg będzie sądził ukryte sprawy ludzkie - zgodnie z moją ewangelią -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той день, коли Бог, за моїм благовістям, судитиме таємне в людях через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w dniu, kiedy Bóg z powodu mojej Ewangelii, osądzi ukryte sprawy ludzi poprzez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kiedy Bóg osądza najskrytsze ludzkie tajemnice (według Dobrej Nowiny, tak jak ją głoszę, uczyni to przez Mesjasza Jeszuę).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Okaże się to w dniu, gdy Bóg przez Chrystusa Jezusa będzie sądził skryte sprawy ludzi – zgodnie z oznajmianą przeze mnie dobrą nowiną.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ukryte działania wyjdą na jaw w dniu, w którym Bóg będzie sądził świat poprzez Jezusa Chrystusa. Jest to treść głoszonej przeze mnie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2024-05-20T14:16:51Z</dcterms:modified>
</cp:coreProperties>
</file>