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69"/>
        <w:gridCol w:w="3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mi więc: Dlaczego jeszcze oskarża? ― Bowiem woli Jego, kto przeciwstawił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więc mi dlaczego jeszcze oskarża bowiem woli Jego ktoś przeciwstawia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mi zatem: Dlaczego więc jeszcze oskarża?* Czy ktokolwiek oparł się Jego woli?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Powiesz mi więc: Dlaczego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[więc]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jeszcze zarzuca? Bo decyzji Jego kto stanął naprzeciw?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więc mi dlaczego jeszcze oskarża bowiem woli Jego ktoś przeciwstawia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oskarża, μέμφεται, l. obwinia.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2024-05-19T02:24:00Z</dcterms:modified>
</cp:coreProperties>
</file>