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8"/>
        <w:gridCol w:w="4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powiemy? Że narody ― nie ścigające sprawiedliwości, pochwycili sprawiedliwość, sprawiedliwość zaś ― z 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że poganie ci nie ścigający sprawiedliwości chwycili sprawiedliwość sprawiedliwość zaś z 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powiemy? Że narody, które nie dążyły do sprawiedliwości, pozyskały sprawiedliwość,* to jest sprawiedliwość z wiary,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powiemy? Że poganie, (ci) nie ścigający* usprawiedliwienia, złapali** usprawiedliwienie, usprawiedliwienie zaś (to) dzięki wierze: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że poganie (ci) nie ścigający sprawiedliwości chwycili sprawiedliwość sprawiedliwość zaś z 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sportowa. Tu oznacza działania zmierzające do osiągnięcia usprawiedliwienia.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sportowa. Tu oznacza osiągnięcie usprawiedliwienia.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2024-05-13T22:47:15Z</dcterms:modified>
</cp:coreProperties>
</file>