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7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Zanurzyłem zaś i Stefana dom w końcu nie wiem czy kogoś innego zanurzyłem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i dom Stefanasa;* poza tym nie wiem, czy kogoś innego ochrzciłem.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Zanurzyłem zaś także Stefanasa dom; w końcu nie wiem, czy kogoś innego zanurzyłem.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Zanurzyłem zaś i Stefana dom w końcu nie wiem czy kogoś innego zanurzyłem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2024-05-16T05:26:47Z</dcterms:modified>
</cp:coreProperties>
</file>