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8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głupie Boga mądrzejsze od ludzi jest i słabe Boga mocniejsze od ludzi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co głupie u Boga, jest mądrzejsze niż ludzie, i to, co słabe u Boga, jest mocniejsze niż ludzie.*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głupie Boga mądrzejsze (od) ludzi jest i nie mające siły Boga silniejsze (od) ludzi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głupie Boga mądrzejsze (od) ludzi jest i słabe Boga mocniejsze od ludzi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2024-05-19T07:59:53Z</dcterms:modified>
</cp:coreProperties>
</file>