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abyście byli nieświadomi,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nie wiedzieli, że wszyscy nasi ojcowie byli pod obłokiem i wszyscy przeszli przez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nie mieli wiedzieć bracia! iż ojcowie nasi wszyscy pod obłokiem byli i wszyscy przez morze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wiedzieć nie mieli, iż ojcowie naszy wszyscy pod obłokiem byli i wszyscy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nie wiedzieli, że nasi ojcowie wszyscy co prawda zostawali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dobrze wiedzieli, że ojcowie nasi wszyscy byli pod obłokiem i wszyscy przez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abyście nie wiedzieli,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Bardzo chcę, abyście wiedzieli, że wszyscy nasi przodkowie byli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byście zapomnieli, że wszyscy nasi ojcowie byli w cieniu obłoku, i wszyscy przeszli przez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bracia, co przeżyli kiedyś nasi praojcowie; wszyscy szli za obłokiem i przeszli przez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Pragnę, abyście wiedzieli, że nasi ojcowie wszyscy znajdowali się w obecności Obłoku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не знали, що всі наші батьки були під хмарою - і всі перейшли через море;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bracia, abyście nie wiedzieli, że wszyscy nasi przodkowie byli pod obłokiem oraz 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bracia, aby uszło waszej uwagi to, co spotkało naszych ojców. Wszystkich ich prowadził słup obłoku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żebyście nie wiedzieli, iż nasi praojcowie wszyscy byli pod obłokiem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przypomnijcie sobie pewne fakty: Kiedyś na pustyni nasi przodkowie byli prowadzeni przez obłok i wszyscy przeszli przez Morze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2024-05-19T18:26:01Z</dcterms:modified>
</cp:coreProperties>
</file>