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6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na targu mięsnym które jest sprzedawane jedzcie nic rozsądzając z 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sprzedawane na targu mięsnym,* jedzcie, o nic z powodu sumienia nie pytając;**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 jatce sprzedawane jedzcie, nic (nie) osądzając z powodu sumienia,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na targu mięsnym które jest sprzedawane jedzcie nic rozsądzając z powodu sumienia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targ mięsny, μάκελλον, rynek żywności, &lt;x&gt;530 10:25&lt;/x&gt;L.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dochodzenie, czy dana porcja mięsa pochodzi z ofiar; spożywano je bowiem w świątyniach częściowo. Reszta trafiała na targ. Paweł doradza, abyśmy nie byli zbyt dociekliwi i skrupulatni (&lt;x&gt;530 8:4&lt;/x&gt;).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10:27&lt;/x&gt;; &lt;x&gt;610 4:3-5&lt;/x&gt;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2024-05-21T16:36:34Z</dcterms:modified>
</cp:coreProperties>
</file>