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wypili pili bowiem z duchowej podążającej skały ta zaś skała był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ten sam napój duchowy pili; pili bowiem z towarzyszącej im duchowej skały,* a tą skałą był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ten sam duchowy wypili napój; pili bowiem z duchowej towarzyszącej skały; (tą) skałą zaś był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(ten) sam napój duchowy wypili pili bowiem z duchowej podążającej skały (ta) zaś skała był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20:11&lt;/x&gt;; &lt;x&gt;230 78:15&lt;/x&gt;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2024-05-16T05:26:44Z</dcterms:modified>
</cp:coreProperties>
</file>