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 jak i niektórzy z nich wystawiali na próbę i przez węże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na próbę Chrystusa, jak niektórzy z nich wystawiali* i poginęli od wężów,**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wystawiajmy na doświadczenie Pomazańca*, jak niektórzy (z) nich doświadczyli, i przez węże byli gubieni.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tak, jak i niektórzy (z) nich wystawiali na próbę i przez węże poginęli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&lt;x&gt;230 78:18&lt;/x&gt;; &lt;x&gt;230 106:14&lt;/x&gt;; &lt;x&gt;470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"Pana";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2024-05-19T16:25:44Z</dcterms:modified>
</cp:coreProperties>
</file>