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dalszych poleceń, nie pochwalam, że schodzicie się nie na lepsze, lecz na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to, nie 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zbieracie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opowiadając nie chwalę, że się nie ku lepszemu, ale ku gorszemu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rozkazuję: nie chwaląc, iż się nie ku lepszemu, ale ku gorszemu schadzacie.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Udzielając już pouczeń, nie pochwalam was i za to, że schodzicie się razem nie na lepsze,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to zalecenie, nie pochwalam, że się schodzicie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nakazując, nie pochwalam, że schodzicie się nie dla waszego pożytku, ale dla waszej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wam te zalecenia, nie mogę was pochwalić, bo gdy się gromadzicie, nie stajecie się lepsi, lecz gorsi.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dając tu takie nakazy, nie chwalę za to, że nie na lepsze się zbieracie, lecz na gorsze.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jeszcze dalsze zastrzeżenia. Przykro mi, że na waszych nabożeństwach dzieją się złe rzeczy, a przecież tak być nie powinno.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pochwalam was za to, że wspólne zebrania nie prowadzą was do dobrego, lecz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Пропонуючи це, не хвалю, що збираєтеся ви не на краще, а на гірше.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polecając, nie pochwalam was, ponieważ nie ku doskonalszemu, ale ku gorszemu się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udzielając wam kolejnego pouczenia, nie pochwalę was, kiedy się bowiem schodzicie, więcej z tego szkody niż pożytku!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zaś te polecenia, nie chwalę was, ponieważ nie ku lepszemu, lecz ku gorszemu się razem spotykacie.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te zalecenia, chciałbym poruszyć jeszcze jedną sprawę. Nie mogę was pochwalić za to, że wasze wspólne spotkania zamiast przynosić pożytek, wyrządzają szkodę.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2024-05-15T04:31:51Z</dcterms:modified>
</cp:coreProperties>
</file>