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je i pije niegodnie,* bez uwzględnienia ciała Pańskiego,** je i pije wyrok na samego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chleba niech je i z kielicha niech pije, bo jedząc i pijąc*, sąd sobie samemu je i pije, nie rozróżniając ciała**.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jedząc i pijąc niegodnie wyrok sobie samemu je i pije nie rozróżniając ciała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niegodnie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Pańskiego </w:t>
      </w:r>
      <w:r>
        <w:rPr>
          <w:rtl/>
        </w:rPr>
        <w:t>א 2</w:t>
      </w:r>
      <w:r>
        <w:rPr>
          <w:rtl w:val="0"/>
        </w:rPr>
        <w:t xml:space="preserve"> (IV); brak w P 46 (200) </w:t>
      </w:r>
      <w:r>
        <w:rPr>
          <w:rtl/>
        </w:rPr>
        <w:t>א</w:t>
      </w:r>
      <w:r>
        <w:rPr>
          <w:rtl w:val="0"/>
        </w:rPr>
        <w:t xml:space="preserve"> , w l; &lt;x&gt;530 11:29&lt;/x&gt;L.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"pijąc niegodnie".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"ciała Pana":,,ciała Pana Jezusa"; "krwi 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2024-05-15T15:44:41Z</dcterms:modified>
</cp:coreProperties>
</file>