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5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wśród was liczni słabi i chorych i są usypiani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między wami wielu słabych i chorych, a niemało zasnęło.*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 was wielu nie mających siły, i nieokrzepłych, i zasypiają* dość liczni.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wśród was liczni słabi i chorych i są usypiani 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27:52&lt;/x&gt;; &lt;x&gt;500 11:11-13&lt;/x&gt;; &lt;x&gt;530 15:20&lt;/x&gt;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Synonim umierania.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2024-05-22T03:07:03Z</dcterms:modified>
</cp:coreProperties>
</file>