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4"/>
        <w:gridCol w:w="5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nie został stworzony mąż ze względu na kobietę ale kobieta ze względu na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 mężczyzna został stworzony ze względu na kobietę, ale kobieta ze względu na mężczyznę.*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nie został stworzony mąż dla kobiety, ale kobieta dla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nie został stworzony mąż ze względu na kobietę ale kobieta ze względu na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 mężczyzna został stworzony ze względu na kobietę, ale kobieta ze względu na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bowiem nie został stworzony dla kobiety, ale kobieta dla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mąż nie jest stworzony dla niewiasty, ale niewiasta dla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jest stworzon mąż dla niewiasty, ale niewiasta dla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mężczyzna nie został stworzony dla kobiety, lecz kobieta dla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mężczyzna nie jest stworzony ze względu na kobietę, ale kobieta ze względu na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bowiem nie został stworzony dla kobiety, ale kobieta dla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bowiem nie został stworzony z kobiety, ale kobieta z 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nie mężczyzna został stworzony ze względu na kobietę, lecz kobieta ze względu na mężczyznę.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stworzył mężczyzny ze względu na kobietę, ale stworzył kobietę ze względu na mężczyznę.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mężczyzna nie został stworzony dla kobiety, lecz ona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чоловік не був створений задля жінки, але жінка - задля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mężczyzna został stworzony z powodu kobiety, ale kobieta z powodu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został mężczyzna stworzony dla kobiety, ale kobieta dla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więcej, mężczyzna nie został stworzony przez wzgląd na kobietę, ale kobieta przez wzgląd na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mąż został stworzony dla żony, ale żona dla 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3:16&lt;/x&gt;; &lt;x&gt;10 24:65&lt;/x&gt;; &lt;x&gt;610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2024-05-14T08:19:48Z</dcterms:modified>
</cp:coreProperties>
</file>