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tego samego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bowiem za pośrednictwem Ducha dawane jest słowo mądrości,* drugiemu według tego samego Ducha, słowo poznania,**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- bowiem przez - Ducha jest dawane słowo mądrości, innemu zaś słowo poznania, według (tego) samego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wprawdzie bowiem przez Ducha jest dawane Słowo mądrości innemu zaś słowo poznania według (tego) samego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za Jego pośrednictwem otrzymuje słowo mądrości. Drugi, w podobny sposób, otrzymuje słowo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bowiem przez Ducha jest dana mowa mądrości, drugiemu mowa wiedzy przez tego samego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jednemu przez Ducha bywa dana mowa mądrości, a drugiemu mowa umiejętności przez tegoż Ducha;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przez Ducha bywa dana mowa mądrości, a drugiemu mowa umiejętności według tegoż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dany jest przez Ducha dar mądrości słowa, drugiemu umiejętność poznawania według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bowiem otrzymuje przez Ducha mowę mądrości, drugi przez tego samego Ducha mowę 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bowiem przez Ducha jest dany dar mądrości słowa, innemu natomiast, według tego samego Ducha, umiejętność poznania;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słowo mądrości, innemu ten sam Duch daje rozumienie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mianowicie za pośrednictwem Ducha dawana jest biegłość słowa, a tamtemu wiedza w słowie według tegoż Ducha,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Komuś na przykład Duch daje umiejętność przemawiania zrozumiale, innemu ten sam Duch udziela daru poznawania,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udziela daru wyrażania słowem mądrości, drugiemu wyrażania słowem 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Одному Дух дає слово премудрости, іншому - слово знання тим же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jednemu dawane jest przez Ducha słowo mądrości; a drugiemu w zgodzie z tym samym Duchem słowo wyższego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przez Ducha dano słowo mądrości, drugiemu słowo wiedzy, zgodnie z tym samym Duchem;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jednemu jest dana poprzez ducha mowa mądrości, drugiemu mowa poznania według tego samego ducha,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Duch daje słowa mądrości; drugiemu ten sam Duch daje słowa szczególnej wiedzy.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&lt;x&gt;530 2:6-8&lt;/x&gt;; &lt;x&gt;560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słowo poznania, λόγος γνώσεως, lub: słowo rozpoznania, wiedzy.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15:14&lt;/x&gt;; &lt;x&gt;530 1:5&lt;/x&gt;; &lt;x&gt;530 8:1&lt;/x&gt;; &lt;x&gt;540 8:7&lt;/x&gt;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2024-05-19T16:26:25Z</dcterms:modified>
</cp:coreProperties>
</file>