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52"/>
        <w:gridCol w:w="3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przyszłaby ― kompletność,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częściowe straci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łoby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znaczeniu.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przyszłoby doskonałe wtedy z poszczególna przestanie mieć znaczenie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przyjdzie doskonałe, to, co cząstkowe, przestanie mieć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przyjdzie dojrzałe, (to)* z poszczególna będzie uznane za bezużyteczne.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przyszłoby doskonałe wtedy z poszczególna przestanie mieć znaczenie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nastanie czas doskonałości, to, co ograniczone, utraci swe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przyjdzie to, co doskonałe, wtedy przeminie to, co jest cząstkowe.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przyjdzie to, co jest doskonałego, tedy to, co jest po części, zniszczeje.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przyjdzie, co jest doskonałego, co jest po części, zniszczeje.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przyjdzie to, co jest doskonałe, zniknie to, co jest tylko częściowe.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nastanie doskonałość, to, co cząstkowe, przeminie.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nadejdzie pełnia, przeminie to, co cząstkowe.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nadejdzie to, co doskonałe, zaniknie to, co częściowe.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pełne przyjdzie, cząstkowe zbędne się stanie.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nadejdzie doskonałość, minie to, co jest niepełne.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życie doskonałe, niedoskonałe zniknie.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настане досконале, [тоді] припиниться часткове.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przyjdzie doskonałe, to po części zostanie zaniedbane.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przyjdzie to, co doskonałe, cząstkowe przeminie.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nadejdzie to, co zupełne, wówczas to, co częściowe, zostanie usunięte.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zobaczymy ją w pełni, wtedy to, co cząstkowe, nie będzie już potrzebne.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rodzajnik, czyniący z wyrażenia przyimkowego "z poszczególna" rzeczownik.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2024-05-01T22:19:54Z</dcterms:modified>
</cp:coreProperties>
</file>