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świat rozbrzmiewa całym mnóstwem dźwięków. Właściwie nie ma nic, co w jakiś sposób nie brzmi.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jest zapewne mnóstwo różnych głosów i żaden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jako słyszymy, jest różnych głosów na świecie, a nic nie jest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wiele, na przykład, jest rozmaitych języków na tym świecie, a nie masz nic bez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słów, ale żadne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Wiele, zaiste, jest rozmaitych dźwięków na świecie, i nie ma niczego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języków na świecie i każdy ma swoje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 z różnych rodzajów dźwięków istniejących na świecie: każdy coś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na świecie niezliczona liczba plemion z językami, a żadne bez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jest na świecie języków i każdy służy do wyrażania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takie mnóstwo głosów, a żaden z nich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як багато є мов дійсно у світі, та жодна [з них] не без значення.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napotykacie są gatunki głosów na świecie i nikt nie jest milczący.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są bez wątpienia wszelakiego typu dźwięki, a żaden nie jest całkiem pozbawiony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może być tak wiele rodzajów dźwięków mowy, a jednak żaden rodzaj nie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istnieje wiele różnych języków i żaden z nich nie jest pozbawiony sensu,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2024-05-09T23:34:06Z</dcterms:modified>
</cp:coreProperties>
</file>