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 byłby tłumacz niech milczy w zgromadzeniu sobie samemu zaś niech mówi i 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natomiast nie ma tłumacza, niech w zgromadzeniu zamilknie, niech mówi sobie i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nie byłoby tłumacza, niech milczy w (społeczności) wywołanych, sobie samemu zaś niech mówi i 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 byłby tłumacz niech milczy w zgromadzeniu sobie samemu zaś niech mówi i 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się zdarzyło, że zabraknie tłumacza, to niech w kościele nie występują, lecz mówią sobie i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nie ma tłumacza, niech milczy w kościele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ten, kto mówi obcym językiem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a niech mówi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samemu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sobie i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jeźliby tłumacza nie było niechże we zborze milczy ten, który obcym językiem mówi, a niech mówi sobie i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tłumacza nie było, niechże w kościele milczy a niech mówi sobie a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nie było tłumacza, powinien zamilknąć na zgromadzeniu; niech zaś mówi sobie samemu i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nie było nikogo, kto by wykładał, niech milczą w zborze, niech mówią samym sobie i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nie byłoby tłumacza, niech milczy na zgromadzeniu, niech mówi sobie samemu i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w Kościele nie ma tłumacza, to niech milczą. Niech sami mówią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nie będzie tłumacza, niech milczy na zgromadzeniu, z sobą samym niech rozmawia i z 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jeśliby nie było nikogo, kto by miał dar tłumaczenia, niech zamilknie w czasie nabożeństwa ten, kto się modli w nieznanym języku; lepiej, żeby się modlił do Boga po cichu.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jednak nie było tłumacza, powinni oni milczeć na wspólnym zgromadzeniu i mówić tylko do samych siebie i 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не буде того, хто пояснює, хай мовчить у Церкві і говорить собі й Богові.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jeśliby nie było tłumacza, niech milczy w zborze; a niech mówi samemu sobie i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nie ma nikogo, kto by tłumaczył, niech ci, którzy mówią językami, milczą na spotkaniu zgromadzenia - mogą mówić sobie i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zaś nie było tłumacza, niech milczy w zborze, a mówi samemu sobie i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zaś na spotkaniu nie było tłumaczącego, niech milczą. Mogą jedynie w duchu mówić do siebie i do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2024-05-22T03:22:48Z</dcterms:modified>
</cp:coreProperties>
</file>