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64"/>
        <w:gridCol w:w="60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Podobnie przedmioty martwe, które wydają dźwięk, jak flet czy cytra: gdyby nie wydawały różnych dźwięków, jak można by rozpoznać, co grają na flecie, a co na cytrze?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Przecież (te)* nieożywione głos dające: czy to aulos, czy to kitara, jeśli rozróżniania dźwiękom nie dałyby**, jak zostanie poznane (to)*** grane na aulosie lub (to) grane na kitarze?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oryginale rodzajnik, zamieniający przymiotnik "nieożywione" na rzeczownik.</w:t>
      </w:r>
    </w:p>
  </w:footnote>
  <w:footnote w:id="3">
    <w:p>
      <w:pPr>
        <w:pStyle w:val="FootnoteText"/>
      </w:pPr>
      <w:r>
        <w:rPr>
          <w:rStyle w:val="FootnoteReference"/>
        </w:rPr>
        <w:t>2)</w:t>
      </w:r>
      <w:r>
        <w:t xml:space="preserve"> </w:t>
      </w:r>
      <w:r>
        <w:t>W oryginale coniunctivus aoristi activi. jako orzeczenie poprzednika zdania warunkowego, modus eventualis. Inny możliwy przekład: "da".</w:t>
      </w:r>
    </w:p>
  </w:footnote>
  <w:footnote w:id="4">
    <w:p>
      <w:pPr>
        <w:pStyle w:val="FootnoteText"/>
      </w:pPr>
      <w:r>
        <w:rPr>
          <w:rStyle w:val="FootnoteReference"/>
        </w:rPr>
        <w:t>3)</w:t>
      </w:r>
      <w:r>
        <w:t xml:space="preserve"> </w:t>
      </w:r>
      <w:r>
        <w:t>W oryginale rodzajnik, zamieniający participium na rzeczownik.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2024-05-16T14:53:20Z</dcterms:modified>
</cp:coreProperties>
</file>