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będzie*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 jest uznawanym za bezużyteczną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będzie, tj. jest, praes. profetyczny; rozumiany w sensie przyszłym.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13:14&lt;/x&gt;; &lt;x&gt;620 1:10&lt;/x&gt;; &lt;x&gt;730 20:14&lt;/x&gt;;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2024-05-16T19:09:58Z</dcterms:modified>
</cp:coreProperties>
</file>