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2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poddał pod stopy Jego gdy zaś powiedziałby że wszystkie jest poddane jawne że oprócz Tego który poddał Mu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poddał pod Jego stopy .* Gdy zaś powiedział, że wszystko zostało poddane, jasne jest, że poza Tym, który Mu wszystko poddał.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 podporządkował pod - nogi Jego. Kiedy zaś powie*, że wszystko jest podporządkowane, jawne, że oprócz (Tego)**, (który podporządkował) Mu wszystko.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poddał pod stopy Jego gdy zaś powiedziałby że wszystkie jest poddane jawne że oprócz (Tego) który poddał Mu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8:7&lt;/x&gt;; &lt;x&gt;470 28:18&lt;/x&gt;; &lt;x&gt;560 1:22&lt;/x&gt;; &lt;x&gt;650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zdaniu czasowym.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rodzajnik. użyty do substantywizacji imiesłowu.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2024-05-21T16:10:55Z</dcterms:modified>
</cp:coreProperties>
</file>