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mu ciało, takie jakie chce, oczywiście każdemu z nasion jemu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chce, a każdemu z ziaren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 jako chce, a każdemu nasieniu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ciało, jako chce: a każdemu nasieniu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takie daje mu ciało, jakie zechciał; każdemu z nasion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ciało, jakie chce, a każdemu z nasion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 zechce, i to każdemu z ziaren właściwe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Bóg daje mu wygląd według swej woli, każdemu ziarnu daje własny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daje mu takie ciało, jakie zamierzył, a każdemu rodzajowi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Bóg, stosownie do swojej woli, nadaje mu kształt, właściwy dla każdego gatunku.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temu ziarnu nadaje taki kształt, jaki chce, każdemu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дає йому тіло, яке забажає: кожній насіннині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 jakie zechciał;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daje mu ciało, jakie dla niego zamierzył; i każdemu rodzajowi ziarna daje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takie ciało, jakie się jemu podoba,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zgodnie ze swoją wolą, daje mu nową postać—każdemu rodzajowi ziarna 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2024-05-21T01:31:30Z</dcterms:modified>
</cp:coreProperties>
</file>