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6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zbiórce na świętych tak jak zarządziłem zgromadzeniom Galacji tak i 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składki na rzecz świętych,* zróbcie i wy tak, jak poleciłem zgromadzeniom Galacji.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zbiórce, (tej) na świętych: jak właśnie rozporządziłem (społecznościom) wywołanych Galacji, tak i wy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zbiórce na świętych tak, jak zarządziłem zgromadzeniom Galacji tak i wy uczyńcie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11:29&lt;/x&gt;; &lt;x&gt;520 12:13&lt;/x&gt;; &lt;x&gt;520 15:26&lt;/x&gt;; &lt;x&gt;550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2024-05-18T10:42:28Z</dcterms:modified>
</cp:coreProperties>
</file>