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3862"/>
        <w:gridCol w:w="3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2024-05-21T05:27:34Z</dcterms:modified>
</cp:coreProperties>
</file>