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oszukuje. Jeśli ktoś z was uważa, że jest mądry w obecnym wieku, niech się stanie głupi, aby zmądrzeć.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Jeśli komuś spośród was wydaje się, że jest mądry na tym świecie, niech się stanie głupim, aby stał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nikt samego siebie nie zwodzi; jeźli się kto sobie zda być mądrym między wami na tym świecie, niech się stanie głupim, aby się stał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żaden nie zwodzi. Jeśli kto zda się być mądrym między wami na tym świecie, niech się zstanie głupim, aby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nikt nie łudzi. Jeśli ktoś spośród was mniema, że jest mądry na tym świecie, niech się stanie głupim, by posiadł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oszukuje; jeśli komuś z was się wydaje, że jest na tym świecie mądry, niech się stanie głupim,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Jeżeli na tym świecie ktoś uważa, że jest mądry pośród was, niech się stanie głupi,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samych siebie! Jeśli ktoś z was uważa się za mądrego na tym świecie, niech się stanie głupim, aby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się nie oszukuje. Jeśli ktoś u was uważa, że jest uczonym na tym świecie, niech się stanie głupi, aby zostać mądrym.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ulegajcie złudzeniom. Kto uważa się za mądrego według zasad tego świata, niech sobie uświadomi swoją głupotę, a wtedy okaże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siebie. Jeśli komuś z was wydaje się, że jest mędrcem w pojęciu tego świata, niech uważa się za głupca, a wówczas stanie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себе не ошукує. Як кому з вас здається, що він між вами мудрий у цьому вікові, хай стане дурним, щоб стати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siebie; jeśli ktoś między wami uważa, że jest mądry na tym świecie, niech się stanie głupi, aby mógł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łudzi. Jeśli ktoś sądzi, że jest mądry, niech się stanie "głupi", żeby się mógł stać naprawdę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zwodzi: Jeżeli ktoś wśród was myśli, że jest mądry w tym systemie rzeczy, niech się stanie głupi, aby móc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łudzić. Jeśli ktoś jest dumny ze swojej mądrości, niech lepiej stanie się głupcem, aby zdobyć prawdziwą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2024-05-14T15:40:38Z</dcterms:modified>
</cp:coreProperties>
</file>