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jeden mówi: Ja jestem Pawłowy, a inny: A ja Apollosowy,* to czy nie jesteście ludźmi?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mówi ktoś: "Ja to jestem Pawła", drugi zaś:,,Ja Apollosa", nie ludźmi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jeden mówi: Ja należę do Pawła, drugi: Ja do Apollosa, to czy nie jesteście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ktoś mówi: Ja jestem Pawła, a inny: Ja Apollosa, to czyż nie jesteście cieleśni?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kto mówi: Jam jest Pawłowy, a drugi: Jam Apollosowy, azaż cielesnymi nie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kto mówi: Jam jest Pawłów, a drugi: Ja Apollów, azażeście nie ludźmi? Cóż tedy jest Apollo? a co Paweł?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jeden mówi: Ja jestem Pawła, a drugi: Ja jestem Apollosa, to czyż 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jeden mówi: Ja jestem Pawłowy, a drugi: Ja Apollosowy, to czyż cieleśni nie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mówi: Ja jestem Pawła, a inny: Ja Apollosa, to czy nie jesteście tylko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mówi: „Ja jestem Pawła”, a inny: „Ja Apollosa”, to czy nie jesteście tylko ludźmi cielesnymi?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gdy ktoś z was mówi: „Ja należę do Pawła”, a drugi: „Ja do Apollosa”, to czyż nie [zwykłymi] ludźmi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jeden mówi: "ja jestem po stronie Pawła", a drugi: "ja jestem za Apollosem", czy nie znaczy to, że jesteście zwykłymi ludźmi?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ktoś mówi: ʼJa należę do Pawłaʼ, a inny: ʼJa do Apollosaʼ, to czy nie okazujecie się tylko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хтось каже: Я Павлів, а інший: Я Аполосів, то чи ж ви не люди?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ktoś mówi: Ja jestem Pawła, a drugi: Ja Apollosa, czyż nie jesteście wewnętrznie cieleśni?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jeden mówi: "Ja jestem z Sza'ulem", a drugi: "Ja jestem z Apollosem", to czyż nie zachowujecie się czysto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jeden mówi: ”Ja należę do Pawła”, a drugi mówi: ”Ja do Apollosa”, to czy nie jesteście po prostu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dowodem na to nie są wasze słowa: „Ja jestem uczniem Pawła”, „A ja—Apollosa”?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2024-05-17T03:06:18Z</dcterms:modified>
</cp:coreProperties>
</file>