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3"/>
        <w:gridCol w:w="55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tej teraz godziny i jesteśmy głodni i pragnęlibyśmy i jesteśmy nadzy i jesteśmy bici pięściami i jesteśmy na tułaczce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obecnej godziny jesteśmy głodni i spragnieni, i nadzy, i bici pięściami, i na tułaczce,*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do (tej) właśnie pory i łakniemy, i pragniemy, i nadzy jesteśmy, i policzkowani jesteśmy, i bez stałego miejsca jesteśmy,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(tej) teraz godziny i jesteśmy głodni i pragnęlibyśmy i jesteśmy nadzy i jesteśmy bici pięściami i jesteśmy na tułaczce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Nadal jesteśmy głodni i spragnieni, ledwie ubrani i bici po twarzy, bez dachu nad głową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tej chwili cierpimy głód i pragnienie, jesteśmy nadzy, policzkowani i tułamy się;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aż do tej godziny i łakniemy, i pragniemy, i nadzy jesteśmy, i bywamy policzkowani, i tułamy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tej godziny i łakniemy, i pragniemy, i nadzy jesteśmy, i bywamy policzkowani, i tułamy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tej chwili łakniemy i cierpimy pragnienie, brak nam odzieży, jesteśmy policzkowani i skazani na tułaczkę,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tej chwili cierpimy głód i pragnienie, i jesteśmy nadzy, i policzkowani, i tułamy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dotąd cierpimy głód i pragnienie, jesteśmy nadzy, policzkowani i bez stałego miejsca zamieszkania.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tej pory cierpimy głód i pragnienie, brak nam ubrania, policzkują nas i tułamy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do teraz i głód cierpimy, i odczuwamy pragnienie, i nadzy jesteśmy, i zbieramy cięgi, i tułamy się bezdomni,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Głód i pragnienie dokucza nam aż do tej pory; chodzimy w łachmanach, biją nas po twarzy, musimy się tułać,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tego czasu ciągle jeszcze odczuwamy głód i pragnienie, jesteśmy nadzy i policzkowani, tułamy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Навіть тепер ми голодні і спраглі, голі й биті - ми тиняємося,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chwili, aż do tej pory, i łakniemy, i pragniemy, i jesteśmy nadzy, i jesteśmy policzkowani, i jesteśmy wędrowcami,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dotąd chodzimy głodni i spragnieni, odziani w łachmany, poniewierani, tułamy się z miejsca do miejsca,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tej godziny głodujemy i pragniemy, i jesteśmy skąpo odziani, i poniewierani, i bezdomni,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Stale jesteśmy głodni i spragnieni, pozbawieni ubrań, poniżani i bezdomni.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23:2&lt;/x&gt;; &lt;x&gt;540 11:23-27&lt;/x&gt;; &lt;x&gt;570 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2024-05-15T05:57:13Z</dcterms:modified>
</cp:coreProperties>
</file>