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z nierządnicą jedno ciało jest są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kto łączy się z nierządnicą, jest z nią jednym ciałem? Będą bowiem – mówi –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wiecie, że łączący się (z) nierządną, jednym ciałem jest? Będą bowiem, mówi, dwoje ku ciału jednemu.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(z) nierządnicą jedno ciało jest (są)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wiecie, że kto się łączy z prostytutką, staje się z nią jednym ciałem? Będą bowiem — jak czytamy — ci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ten, kto się łączy z nierządnicą,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ciałem? Dwoje bowiem,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ten, co się złącza z wszetecznicą, jednem ciałem z nią jest? albowiem mówi: 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nie wiecie, iż ten, co się złącza z nierządnicą, zstaje się jednym ciałem? Abowiem (mówi) będą dwa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nie wiecie, że ten, kto łączy się z nierządnicą, stanowi z nią jedno ciało? Będą bowiem – jak jest powiedziane –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że, kto się łączy z wszetecznicą, jest z nią jednym ciałem? Albowiem, mówi Pismo, ci dwoje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ten, kto się łączy z nierządnicą, jest z nią jednym ciałem? Będą bowiem, mówi Bóg,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ten, który łączy się z nierządnicą, jest z nią jednym ciałem? Będą bowiem - jak jest powiedziane -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kto się łączy z rozpustnicą, jednym z nią staje się ciałem? Bo, jak jest napisane, „będą dwoje jednym ciałem”.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kto łączy się z ladacznicą, stanowi z nią jedno ciało, bo Pismo mówi: Będą we dwoje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ten, kto łączy się z nierządnicą, tworzy z nią jedno ciało? Pismo Święte powiada bowiem: ʼBędą dwoje w jednym cieleʼ.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той, хто пристає до розпусниці, стає з нею одним тілом? Мовиться: Обоє будете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wiecie, że kto się łączy z prostytutką, jest z nią w czasie złączenia jednym ciałem? Bo mówi: Dwoje będą ku jednej, 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człowiek, który łączy się z prostytutką, fizycznie staje się jedno z nią? Bo Tanach mówi: "Tych dwoje będzie jednym ciałem";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kto się złączył z nierządnicą, ten jest z nią jednym ciałem? Bo ”oboje”, mówi on, ”będą jednym ciałem”.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Pamiętajcie! Ten, kto łączy się z prostytutką staje się z nią jednym ciałem! Przecież Pismo mówi wyraźnie: „Ci dwoje staną się jednym 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10:8&lt;/x&gt;;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2024-04-25T16:54:30Z</dcterms:modified>
</cp:coreProperties>
</file>