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5"/>
        <w:gridCol w:w="3079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z Panem jeden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Panem,* jest (z Nim) jednym duchem.**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łączący się (z) Panem jednym duchem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(z) Panem jeden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połączył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się łączy z Panem,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złącza z Panem, jednym duchem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złącza z Panem, jednym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się łączy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łączy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łączy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natomiast łączy się z Panem, jest z Nim jednym duchem.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łączy się z Panem, jest z nim w duchowej jedności.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łączy się z Panem, staje się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з Господом єднається, стає з ним одним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się łączy z Panem, jest z nim w czasie złączenia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łączy się z Panem, jest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się złączył z Panem, ten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 trwa w duchowej jedności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15:4-5&lt;/x&gt;; &lt;x&gt;520 6:5&lt;/x&gt;; &lt;x&gt;520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17:21-23&lt;/x&gt;; &lt;x&gt;520 8:9-11&lt;/x&gt;;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2024-04-19T08:43:44Z</dcterms:modified>
</cp:coreProperties>
</file>