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3385"/>
        <w:gridCol w:w="4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2024-04-23T10:46:56Z</dcterms:modified>
</cp:coreProperties>
</file>