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zawstydzenia was (to) mówię.* Nie ma więc wśród was ani jednego mądrego, który byłby w stanie rozstrzygnąć między jednym bratem a drugim?**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zawstydzenia wam mówię. Tak nie jest w was żaden mądry, który będzie mógł rozsądzić przez środek* brata jego?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zawstydzenia wam mówię tak nie jest wśród was mądry ani jeden który będzie mógł rozsądzić każdy pośród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się! Czy to znaczy, że nie ma już wśród was ani jednego mądrego, który potrafiłby rozstrzygnąć spór między jednym a drugim?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 ku waszemu zawstydzeniu. Czy nie ma wśród was ani jednego mądrego, który może rozsądzić między swoimi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waszemu to mówię. Nie maszże między wami mądrego i jednego, który by mógł rozsądzić między braćmi swoimi?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ku wstydowi waszemu. Także nie masz między wami mądrego żadnego, który by mógł rozsądzić między bratem swoim?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Bo czyż nie znajdzie się wśród was ktoś na tyle mądry, by mógł rozstrzygać spory między swymi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Czyż nie ma między wami ani jednego mądrego, który może być rozjemcą między braćmi swymi?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pomiędzy wami nie ma nikogo mądrego, kto mógłby rzetelnie osądzić sprawy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abyście się zawstydzili. Czyż nie ma wśród was nikogo roztropnego, kto mógłby rozsądzić sprawę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Mówię dla zawstydzenia was. To naprawdę nie ma wśród was nikogo mądrego, kto potrafiłby rozstrzygnąć sprawę brata swego?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się wstydzić! Jak to? Nie ma wśród was ani jednego mądrego, który mógłby rozstrzygać spory między braćmi?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nie ma wśród was ani jednego mądrego, który mógłby rozstrzygać spory wśród braci?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сором вам це кажу. Чи ж між вами нема жодного мудрого, який міг би розсудити своїх братів?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zawstydzeniu wam to mówię. Tak dalece nie ma pomiędzy wami, między tymi, co są w środku, żadnego mądrego, który będzie mógł rozsądzić swojego brata?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Wstydźcie się, powiadam! Czy to możliwe, żeby nie było wśród was żadnego na tyle mądrego, aby umiał rozstrzygnąć spór między braćmi?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to, aby was zawstydzić. Czy to prawda, że nie ma wśród was ani jednego mądrego, który by potrafił rozsądzać między swymi braćmi,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widzicie, próbuję was zawstydzić. Czy wśród was nie ma nikogo na tyle mądrego, żeby mógł rozstrzygnąć spór?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"przez środek" - w sensie: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2024-04-20T05:36:32Z</dcterms:modified>
</cp:coreProperties>
</file>