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powołany (jako) obrzezany? Niech nie ukrywa obrzezania. W nieobrzezaniu został ktoś powołany? Niech się nie obrzezuje.*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Obrzezany ktoś został powołany? Nie niech naciąga sobie*. W nieobrzezaniu jest powołany ktoś? Nie niech obrzeza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obrzezany ktoś został wezwany nie niech staje się nieobrzezany w nieobrzezaniu ktoś został wezwany nie niech jest obrzezywany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został powołany jako obrzezany? Niech nie ukrywa obrzezania. Ktoś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ktoś powołany jako obrzezany? Niech się nie staje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nieobrzezanym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Został ktoś powołany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kto powołany jest, niechaj nie wprowadza na się nieobrzezki; a w nieobrzezce kto jest powołany,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Obrzezanym kto wezwany jest? Niechajże nie przywodzi odrzezku. W odrzezku kto wezwany jest? Niechaj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został powołany jako obrzezany, niech nie pozbywa się znaku obrzezania; jeśli zaś ktoś został powołany jako nieobrzezany, niech się nie poddaje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ktoś w chwili powołania obrzezany? Niech nie ukrywa obrzezania. Był ktoś w chwili powołania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 jako obrzezany? Niech nie ukrywa swego obrzezania. Został ktoś powołany jako nieobrzezany?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powołał kogoś jako obrzezanego, niech się tego nie zapiera. Gdy ktoś jest nieobrzezany, niech nie poddaje się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został powołany jako już obrzezany? — Niech tego nie zasłania. Ktoś w stanie nieobrzezania jest powołany? — Niech się nie poddaje obrzezaniu.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był Żydem, gdy zostanie powołany, niech się nie wypiera swego obrzezania, kto zaś nie był Żydem, niech się nie poddaje temu zabiegowi rytualnemu.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został powołany do wiary jako obrzezany, niech znaku obrzezania nie ukrywa. Jeżeli ktoś został powołany jako nie obrzezany, niech się obrzezaniu nie poddaje.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був покликаний в обрізанні, хай він не цурається. Як хтось був покликаний в необрізанні, - хай не обрізується.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 jako obrzezany? Niech nie naciąga sobie napletka. Został ktoś powołany w nieobrzezaniu? Niech się nie obrzezuje.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był już obrzezany, gdy został powołany? Niech nie próbuje usuwać znaków obrzezania. Ktoś był nieobrzezany, gdy go powołano? Nie powinien się poddawać b'rit-mili.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ktoś powołany, będąc obrzezanym? Niech się nie staje nieobrzezanym. Został ktoś powołany w nieobrzezaniu? Niech się nie daje obrzezać.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uwierzył Panu, będąc obrzezanym, niech takim pozostanie. Jeśli jednak był nieobrzezany, niech nie dokonuje obrzezania.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&lt;x&gt;520 2:25&lt;/x&gt;; &lt;x&gt;550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nie naciąga sobie".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"Niech nie obrzeza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2024-05-09T04:25:38Z</dcterms:modified>
</cp:coreProperties>
</file>