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związany z żoną? Nie szukaj rozłączenia. Zostałeś rozłączony z żoną?* Nie szukaj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związany kobietą? Nie szukaj uwolnienia; Jesteś uwolniony od kobiety? Nie szukaj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Zostałeś rozłączony z żoną, λέλυσαι ἀπὸ γυναικός, l. rozwiodłeś się z żoną; &lt;x&gt;530 7:27&lt;/x&gt;L.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2024-05-15T09:35:14Z</dcterms:modified>
</cp:coreProperties>
</file>