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1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kocha Boga,* ten też został przez Niego poznany.**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miłuje Boga. ten jest poznany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kocha Boga, ten jest człowiekiem, którego On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miłuje Boga, ten jest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kto miłuje Boga, ten jest wyuczony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miłuje Boga, ten poznan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miłuje Boga, ten jest również uznany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miłuje Boga, do tego przyznaje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miłuje Boga, ten jest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miłuje Boga, jest przez Niego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Boga miłuje, ten Boga ma wiedzę.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temu, kto kocha Boga, sam Bóg udziela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kocha Boga, tego Bóg uznaje 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 любить Бога, той був пізнаний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miłuje Boga, ten jest od Niego przekonany.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jeśli ktoś kocha Boga, Bóg zna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miłuje Boga, ten został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Boga, znajduje u Niego uznanie.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&lt;x&gt;410 1:7&lt;/x&gt;; &lt;x&gt;520 8:29&lt;/x&gt;; &lt;x&gt;550 4:9&lt;/x&gt;; 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2024-05-21T20:36:48Z</dcterms:modified>
</cp:coreProperties>
</file>