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dla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wolny* od wszystkich, uczyniłem się niewolnikiem wszystkich,** abym tym liczniejsze grono pozyskał.***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 bowiem będąc od wszystkich, (dla) wszystkich siebie samego uczyniłem niewolnikiem, aby coraz liczniejszych pozyskałbym: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(dla) wszystkich siebie samego uczyniłem niewolnikiem aby więcej pozyskałbym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9:1&lt;/x&gt;; &lt;x&gt;530 10:29&lt;/x&gt;;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20:26-27&lt;/x&gt;; 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2024-05-21T20:13:57Z</dcterms:modified>
</cp:coreProperties>
</file>