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podbijam* moje ciało i biorę je w niewolę,** abym w jakiś sposób ogłosiwszy innym, sam nie okazał się niewypróbowany.***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podbijam me ciało i traktuję jak niewolnika, aby nie jakoś, innym ogłosiwszy, sam niewypróbowany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surowy dla siebie, trzymam swe ciało w ryzach, abym czasem, głosząc innym, sam nie okazał się niewypróbowany.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swoje ciało i biorę w niewolę, abym przypadkiem, głosząc innym,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niewolę podbijam, abym snać inszym każąc,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niewolą podbijam, bym snadź inszym przepowiedając, sam się nie zstał odrzuconym.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moje ciało i biorę je w niewolę, abym innym głosząc naukę, sam przypadkiem nie został uznany za niezdatnego.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umartwiam ciało moje i ujarzmiam, bym przypadkiem, będąc zwiastunem dla innych,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opanowuję własne ciało i traktuję jak niewolnika, abym innym głosząc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biorę w karby i opanowuję swoje ciało, abym głosząc innym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podbijam swe ciało i ujarzmiam, bym przypadkiem, innym ogłosiwszy orędzie,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ćwiczę i poskramiam własne ciało, abym głosząc Ewangelię innym,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приневолюю і приборкую моє тіло, щоб проповідуючи іншим, не стати самому негідним.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dokuczam mojemu ciału oraz je ujarzmiam, bym przypadkiem ogłosiwszy innym, sam nie stał się niezdatny.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Traktuję swe ciało surowo i czynię je swym niewolnikiem, abym ogłosiwszy Dobrą Nowinę innym, sam nie został zdyskwalifikowany.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pięściami moje ciało i wiodę je jak niewolnika, abym – choć głosiłem drugim – sam w jakiś sposób nie stał się niegodny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Panuję nad własnym ciałem i podporządkowuję je sobie, abym głosząc dobrą nowinę innym, sam nie został zdyskwalifikowany.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podbijam, ὑπωπιάζω, oko l. siniaczę.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niewypróbowany, ἀδόκιμος, tj. nie przeszedł próby: (1) przegrał w zawodach (&lt;x&gt;530 9:27&lt;/x&gt;); (2) odstąpił od wiary (&lt;x&gt;620 3:8&lt;/x&gt;); (3) okazał się niegodny zaufania (&lt;x&gt;630 1:16&lt;/x&gt;).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13:5-6&lt;/x&gt;;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2024-05-15T13:14:11Z</dcterms:modified>
</cp:coreProperties>
</file>