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przed mnie osądzającymi 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przeciw tym,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obrona (przed) mnie osądzającymi jest 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(przed) mnie osądzającymi 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wobec tych,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obrona przeciwko tym, którzy mnie 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obrona moja przeciwko tym, którzy mię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Obrona moja u tych, którzy mię pytają, ta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obrona wobec tych, którzy mnie potępiają.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przeciwko tym,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wobec tych,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obrona przed tymi, którzy mnie oceniają: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taka jest moja obrona względem tych, którzy mnie osądzają.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moja obrona przed tymi, którzy mają do mnie zastrzeżenia.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obrona wobec tych, którzy wysuwają przeciwko mnie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моя відповідь тим, що судять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obrona względem tych, którzy mnie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obrona, gdy mnie ludzie badają.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przed tymi, którzy mnie osądzają, jest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linia obrony wobec oskarżających mnie będzie taka: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2024-05-17T02:13:45Z</dcterms:modified>
</cp:coreProperties>
</file>